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86MS0061-01-2024-002819-41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Тимофеевич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 по адресу: </w:t>
      </w:r>
      <w:r>
        <w:rPr>
          <w:rStyle w:val="cat-UserDefinedgrp-3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0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4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5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525727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И.Т. управлял транспортным средством </w:t>
      </w:r>
      <w:r>
        <w:rPr>
          <w:rStyle w:val="cat-CarMakeModelgrp-24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067579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отстранение от управления транспортным средством производилось без понятых с применением видеозаписи;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находился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мг/л) он был согласен, о чем свидетельствует его собственноручная запись в акте;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057237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 свидетеля;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 находился в состоянии опьянения явилось: запах алкоголя изо рта, 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Drager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Alcotest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6810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считает, что 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2.7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  <w:r>
        <w:rPr>
          <w:rFonts w:ascii="Times New Roman" w:eastAsia="Times New Roman" w:hAnsi="Times New Roman" w:cs="Times New Roman"/>
          <w:sz w:val="28"/>
          <w:szCs w:val="28"/>
        </w:rPr>
        <w:t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Тимофеевича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>УИН 1881048624032000</w:t>
      </w:r>
      <w:r>
        <w:rPr>
          <w:rFonts w:ascii="Times New Roman" w:eastAsia="Times New Roman" w:hAnsi="Times New Roman" w:cs="Times New Roman"/>
          <w:sz w:val="28"/>
          <w:szCs w:val="28"/>
        </w:rPr>
        <w:t>5453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723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8">
    <w:name w:val="cat-ExternalSystemDefined grp-37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PassportDatagrp-20rplc-13">
    <w:name w:val="cat-PassportData grp-20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CarMakeModelgrp-24rplc-21">
    <w:name w:val="cat-CarMakeModel grp-24 rplc-21"/>
    <w:basedOn w:val="DefaultParagraphFont"/>
  </w:style>
  <w:style w:type="character" w:customStyle="1" w:styleId="cat-UserDefinedgrp-40rplc-22">
    <w:name w:val="cat-UserDefined grp-40 rplc-22"/>
    <w:basedOn w:val="DefaultParagraphFont"/>
  </w:style>
  <w:style w:type="character" w:customStyle="1" w:styleId="cat-CarNumbergrp-25rplc-23">
    <w:name w:val="cat-CarNumber grp-25 rplc-23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CarMakeModelgrp-24rplc-33">
    <w:name w:val="cat-CarMakeModel grp-24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CarNumbergrp-25rplc-35">
    <w:name w:val="cat-CarNumber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